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0B95AC46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3E42C539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29CD19CA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Geschlecht</w:t>
            </w:r>
            <w:r w:rsidR="00C95F18">
              <w:rPr>
                <w:rFonts w:cstheme="minorHAnsi"/>
                <w:szCs w:val="18"/>
              </w:rPr>
              <w:t xml:space="preserve"> 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1F4744E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EFF1E1E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0774678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0987E56C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6608381" w:rsidR="003F5C2C" w:rsidRPr="00212C53" w:rsidRDefault="00DC132F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+41</w:t>
            </w: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03E98F83" w14:textId="0E6E3630" w:rsidR="00621227" w:rsidRDefault="0062122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Karin Hagedorn-</w:t>
            </w:r>
            <w:proofErr w:type="spellStart"/>
            <w:r>
              <w:rPr>
                <w:rFonts w:cstheme="minorHAnsi"/>
                <w:szCs w:val="18"/>
              </w:rPr>
              <w:t>Hoefliger</w:t>
            </w:r>
            <w:proofErr w:type="spellEnd"/>
          </w:p>
          <w:p w14:paraId="35218D8E" w14:textId="087D7263" w:rsidR="00621227" w:rsidRDefault="0062122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Eidg. anerk. Psychotherapeutin</w:t>
            </w:r>
          </w:p>
          <w:p w14:paraId="0A8E656D" w14:textId="08C18A76" w:rsidR="00C95F18" w:rsidRDefault="00C95F1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Zum beherzten Leben</w:t>
            </w:r>
          </w:p>
          <w:p w14:paraId="4BE03341" w14:textId="307B7042" w:rsidR="00212C53" w:rsidRPr="00212C53" w:rsidRDefault="00C95F1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63D8099" w:rsidR="00E733A2" w:rsidRPr="00212C53" w:rsidRDefault="00C95F1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ZSR-Nr. L616631</w:t>
            </w:r>
          </w:p>
        </w:tc>
      </w:tr>
      <w:tr w:rsidR="00212C53" w:rsidRPr="00212C53" w14:paraId="2E2051EA" w14:textId="77777777" w:rsidTr="00621227">
        <w:trPr>
          <w:trHeight w:val="590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C4EBCA0" w14:textId="77777777" w:rsidR="00212C53" w:rsidRDefault="00C95F18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Lindstrasse</w:t>
            </w:r>
            <w:proofErr w:type="spellEnd"/>
            <w:r>
              <w:rPr>
                <w:rFonts w:cstheme="minorHAnsi"/>
                <w:szCs w:val="18"/>
              </w:rPr>
              <w:t xml:space="preserve"> 39</w:t>
            </w:r>
          </w:p>
          <w:p w14:paraId="6966F70B" w14:textId="35A9E73C" w:rsidR="00C95F18" w:rsidRPr="00212C53" w:rsidRDefault="00C95F1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8400 Winterthur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1BFE4E13" w:rsidR="00212C53" w:rsidRDefault="00C95F18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20A15CA2" w:rsidR="00212C53" w:rsidRPr="00212C53" w:rsidRDefault="00BC5AF2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402D2069" w14:textId="77777777" w:rsidR="00D0391D" w:rsidRDefault="00C95F18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Psychotherapie</w:t>
            </w:r>
            <w:r w:rsidR="00D0391D">
              <w:rPr>
                <w:rFonts w:cstheme="minorHAnsi"/>
                <w:szCs w:val="18"/>
              </w:rPr>
              <w:t>, Einzelgespräche, verhaltens-/lösungsorientiert, Integration von körperpsychotherapeutischen und achtsamkeitsbasierten Methoden.</w:t>
            </w:r>
          </w:p>
          <w:p w14:paraId="259C2B90" w14:textId="696B7BFB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D0391D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6D1DE0AC" w:rsidR="00D0391D" w:rsidRPr="00DC132F" w:rsidRDefault="00D0391D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20122079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3C794DEF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7BF3ED44" w:rsidR="00F14A00" w:rsidRPr="00621227" w:rsidRDefault="00F14A00" w:rsidP="00621227">
            <w:pPr>
              <w:tabs>
                <w:tab w:val="clear" w:pos="4962"/>
              </w:tabs>
              <w:spacing w:line="240" w:lineRule="auto"/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467411F7" w:rsidR="00D0391D" w:rsidRPr="00212C53" w:rsidRDefault="00D0391D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C810" w14:textId="77777777" w:rsidR="008C79CD" w:rsidRDefault="008C79CD" w:rsidP="00AA53BF">
      <w:r>
        <w:separator/>
      </w:r>
    </w:p>
  </w:endnote>
  <w:endnote w:type="continuationSeparator" w:id="0">
    <w:p w14:paraId="78D97FF9" w14:textId="77777777" w:rsidR="008C79CD" w:rsidRDefault="008C79CD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85C3" w14:textId="77777777" w:rsidR="008C79CD" w:rsidRDefault="008C79CD" w:rsidP="00AA53BF">
      <w:r>
        <w:separator/>
      </w:r>
    </w:p>
  </w:footnote>
  <w:footnote w:type="continuationSeparator" w:id="0">
    <w:p w14:paraId="3BFB3E49" w14:textId="77777777" w:rsidR="008C79CD" w:rsidRDefault="008C79CD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48299">
    <w:abstractNumId w:val="9"/>
  </w:num>
  <w:num w:numId="2" w16cid:durableId="578641125">
    <w:abstractNumId w:val="7"/>
  </w:num>
  <w:num w:numId="3" w16cid:durableId="1575243122">
    <w:abstractNumId w:val="6"/>
  </w:num>
  <w:num w:numId="4" w16cid:durableId="955673461">
    <w:abstractNumId w:val="5"/>
  </w:num>
  <w:num w:numId="5" w16cid:durableId="2022120348">
    <w:abstractNumId w:val="4"/>
  </w:num>
  <w:num w:numId="6" w16cid:durableId="1165393330">
    <w:abstractNumId w:val="8"/>
  </w:num>
  <w:num w:numId="7" w16cid:durableId="571506182">
    <w:abstractNumId w:val="3"/>
  </w:num>
  <w:num w:numId="8" w16cid:durableId="713769595">
    <w:abstractNumId w:val="2"/>
  </w:num>
  <w:num w:numId="9" w16cid:durableId="1730154499">
    <w:abstractNumId w:val="1"/>
  </w:num>
  <w:num w:numId="10" w16cid:durableId="387412288">
    <w:abstractNumId w:val="0"/>
  </w:num>
  <w:num w:numId="11" w16cid:durableId="679426631">
    <w:abstractNumId w:val="16"/>
  </w:num>
  <w:num w:numId="12" w16cid:durableId="2106878156">
    <w:abstractNumId w:val="14"/>
  </w:num>
  <w:num w:numId="13" w16cid:durableId="762187306">
    <w:abstractNumId w:val="12"/>
  </w:num>
  <w:num w:numId="14" w16cid:durableId="344482619">
    <w:abstractNumId w:val="18"/>
  </w:num>
  <w:num w:numId="15" w16cid:durableId="1898593015">
    <w:abstractNumId w:val="17"/>
  </w:num>
  <w:num w:numId="16" w16cid:durableId="1073160260">
    <w:abstractNumId w:val="10"/>
  </w:num>
  <w:num w:numId="17" w16cid:durableId="79104751">
    <w:abstractNumId w:val="13"/>
  </w:num>
  <w:num w:numId="18" w16cid:durableId="16850841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2696472">
    <w:abstractNumId w:val="15"/>
  </w:num>
  <w:num w:numId="20" w16cid:durableId="544146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D52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03B9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270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16B0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227"/>
    <w:rsid w:val="0062183A"/>
    <w:rsid w:val="00622FDC"/>
    <w:rsid w:val="006367E6"/>
    <w:rsid w:val="00637CD9"/>
    <w:rsid w:val="0064180F"/>
    <w:rsid w:val="00642F26"/>
    <w:rsid w:val="0065274C"/>
    <w:rsid w:val="00686D14"/>
    <w:rsid w:val="00687ED7"/>
    <w:rsid w:val="006953EF"/>
    <w:rsid w:val="006B0835"/>
    <w:rsid w:val="006B219D"/>
    <w:rsid w:val="006E0F4E"/>
    <w:rsid w:val="006E2DC8"/>
    <w:rsid w:val="006F0345"/>
    <w:rsid w:val="006F0469"/>
    <w:rsid w:val="006F12A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50BF4"/>
    <w:rsid w:val="00870017"/>
    <w:rsid w:val="00883CC4"/>
    <w:rsid w:val="008905DF"/>
    <w:rsid w:val="008970B4"/>
    <w:rsid w:val="008A7991"/>
    <w:rsid w:val="008C487F"/>
    <w:rsid w:val="008C79CD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5AF2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95F18"/>
    <w:rsid w:val="00CA348A"/>
    <w:rsid w:val="00CA7F7B"/>
    <w:rsid w:val="00CB2557"/>
    <w:rsid w:val="00CB2CE6"/>
    <w:rsid w:val="00CC5D87"/>
    <w:rsid w:val="00CD66DD"/>
    <w:rsid w:val="00CE2EF4"/>
    <w:rsid w:val="00CF6FAC"/>
    <w:rsid w:val="00D0391D"/>
    <w:rsid w:val="00D3071E"/>
    <w:rsid w:val="00D61996"/>
    <w:rsid w:val="00D758BC"/>
    <w:rsid w:val="00D9415C"/>
    <w:rsid w:val="00DB7675"/>
    <w:rsid w:val="00DC132F"/>
    <w:rsid w:val="00DE08BC"/>
    <w:rsid w:val="00DF4135"/>
    <w:rsid w:val="00E25DCD"/>
    <w:rsid w:val="00E2625E"/>
    <w:rsid w:val="00E269E1"/>
    <w:rsid w:val="00E45435"/>
    <w:rsid w:val="00E45F13"/>
    <w:rsid w:val="00E50908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4BC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62EC-F4A6-714F-8AA9-7BB08C16F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Karin Hagedorn</cp:lastModifiedBy>
  <cp:revision>3</cp:revision>
  <cp:lastPrinted>2022-06-20T17:50:00Z</cp:lastPrinted>
  <dcterms:created xsi:type="dcterms:W3CDTF">2022-09-02T11:13:00Z</dcterms:created>
  <dcterms:modified xsi:type="dcterms:W3CDTF">2022-09-02T11:14:00Z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